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głoszenia rzeczy pustych i oglądania kłamstwa – dlatego oto Ja jestem przeciwko wam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Przez to, że głosicie rzekome proroctwa i rozpowszechniacie kłamstwa, Ja jestem przeciwko wam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mówicie rzeczy złudne i widzicie kłamstwo, oto ja jestem przeciwko wam,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Ponieważ mówicie marność, a widzicie kłamstwo, przetoż oto Ja jestem przeciwko wam,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Ponieważeście mówili próżności a widzieliście kłamstwo, przeto oto ja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przepowiadaliście rzeczy zwodnicze i mieliście kłamliwe widzenia, Ja występuję przeciwko wam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mówiliście fałszywie i prorokowaliście kłamliwie, dlatego Ja jestem przeciwko wam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mówiliście rzeczy daremne i widzieliście kłamstwo, dlatego Ja jestem przeciw wam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Tak mówi JAHWE BÓG. Skoro głosiliście rzeczy próżne i opowiadaliście kłamstwa, to Ja jestem przeciwko wam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głosicie rzeczy złudne i widzicie kłamstwo. Ja jestem przeciw wam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сказав: Так говорить Господь: Томущо ваші слова брехливі і ваші чародійства марні, через це ось Я проти вас,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Pan, WIEKUISTY: Ponieważ głosiliście marność, a widzieliście kłamstwo, dlatego Ja jestem przeciw wam – oświadcza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 ʼPonieważ mówiliście nieprawdę i widzieliście w wizji kłamstwo, więc oto jestem przeciwko wamʼ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2024-04-29T13:00:19Z</dcterms:modified>
</cp:coreProperties>
</file>