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a Ja wyciągnę swą rękę przeciw niemu, odbiorę mu zapasy chleba,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ześlę na niego głód, zacznę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ziemia zgrzeszy przeciwko mnie, niezmiernie dopuszczając się przestępstwa, wtedy wyciągnę na nią swą rękę, zniszczę jej zapas chleba, ześlę na nią głód i wytracę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gdyby ziemia zgrzeszyła przeciwko mnie, dopuszczając się przestępstwa, tedy jeźlibym wyciągnął rękę moję na nią, a złamałbym jej łaskę chleba, i posłałbym na nią głód, i wytraciłbym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ziemia, gdy zgrzeszy przeciwko mnie, że występując występuje, wyciągnę rękę moję na nię i złamię laskę chleba jej, i wpuszczę na nię głód, i wybiję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gdyby jakiś kraj zgrzeszył przeciwko Mnie niewiernością i gdybym wówczas wyciągnął rękę przeciwko niemu, i złamał mu podporę chleba, zesłał głód, wyniszczył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Jeżeli jaki kraj zgrzeszy przeciwko mnie, dopuszczając się niewierności i Ja wyciągnę swoją rękę przeciwko niemu, i uszczuplę jego zapasy chleba, i ześlę na niego głód, i 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kraj zgrzeszy przeciw Mnie, dopuszczając się niewierności, i wyciągnę Moją rękę przeciw niemu, złamię mu laskę chleba, ześlę na niego głód, 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jeśli kraj zgrzeszy przeciwko Mnie, dopuszczając się niewierności, podniosę na niego rękę. Zniszczę zapasy chleba, ześlę na niego głód, wytracę jego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kraj zgrzeszy przeciwko mnie, dopuszczając się niewierności, wyciągnę rękę moją przeciw niemu. Złamię mu laskę chleba i ześlę nań głód, wygubię w nim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Gdyby przede Mną zgrzeszyła jakaś ziemia, dopuszczając się przeniewierstwa, a Ja wyciągnę przeciw niej Moją rękę, by złamać jej podporę chleba i nasłać na nią głód, aby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jakiś kraj zgrzeszy przeciwko mnie, postępując wiarołomnie, ja też wyciągnę rękę przeciwko niemu i połamię mu drążki, na których wiszą okrągłe chleby, i ześlę na niego klęskę głodu, i zgładzę zeń ziemskiego człowieka oraz zwierzę domowe”.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2024-05-05T02:24:25Z</dcterms:modified>
</cp:coreProperties>
</file>