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Postąpię z tobą, podobnie jak ty postąpiłaś, gdy wzgardziłaś przysięgą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Uczynię ci tak, jak ty uczyniłaś,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Tak uczynię z tobą, jakoś uczyniła, gdyś wzgardziła przysięgą, i złamała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I uczynię tobie, jakoś wzgardziła przysięgą, abyś zgwałciła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postępowałaś, ty, która złamałaś przysięgę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Postąpię z tobą, jak ty postąpiłaś - ty, która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postąpiłaś, gdy wzgardziłaś przysięgą, żeby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Postąpię z tobą tak, jak ty postąpiłaś,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Uczynię ci tak, jak uczyniłaś [mnie], gdy wzgardziłaś przysięgą, złamawszy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зроблю з тобою так як ти зробила, як ти це збещестила, щоб переступити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Gdy zrobię z tobą tak, jak uczyniłaś; ty, co wzgardziłaś przysięgą łamiąc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ʼJa także uczynię z tobą tak, jak ty uczyniłaś, bo wzgardziłaś przysięgą, łamiąc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2024-05-08T07:13:39Z</dcterms:modified>
</cp:coreProperties>
</file>