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Powiedz* koniecznie domowi buntu:** Czy nie wiecie, co to znaczy?*** Powiedz: Oto przybył król Babilonu do Jerozolimy i zabrał jej króla i jej książąt, i uprowadził ich z sobą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zapytaj ten dom buntu: Czy wiecie, co to znaczy? I powiedz: Oto król Babilonu ściągnął pod Jerozolimę, zabrał jej króla i książąt i uprowadził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 teraz do domu buntowniczego: Czyż nie wiecie, co znaczą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Powiedz: Oto król Babilonu przybył do Jerozolimy, zabrał jej króla i książąt i uprowadził ich ze 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domu odpornego: Azaż nie wiecie, co to jest? Zatem mów: Oto przyciągnął król Babiloński do Jeruzalemu, i zabrał króla jego, i książąt jego, i zawiódł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domu draźniącego: Nie wiecie, co się to znaczy? Mów: Oto idzie król Babiloński do Jeruzalem i weźmie króla i książęta jego, i zawiedzie je do siebie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ludu opornego: Czy nie wiecie, co to oznacza? Powiedz: Oto król babiloński nadciągnął do Jerozolimy, pochwycił jej króla i jej książąt i zaprowadził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Mówże do domu przekory: Czy nie wiecie, co to znaczy? Mów: Oto król babiloński przybył do Jeruzalemu, zabrał jego króla i jego książąt i zaprowadził ich z 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– proszę – domowi przekornemu: Czy nie wiecie, co znaczą te rzeczy? Powiedz: Oto król Babilonu przybył do Jerozolimy i uprowadził jej króla i jej książąt. Przyprowadził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- proszę - ludowi przekornemu: Nie wiecie, co znaczą te rzeczy? Powiedz: Oto król babiloński przybył do Jerozolimy i uprowadził jej króla i książąt, zabierając ich ze sobą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Domowi buntowniczemu: Czyż nie wiecie, co [znaczą] te rzeczy? Wyjaśnij: Oto król Babilonu przybył do Jerozolimy i uprowadził jej króla i jej książąt. Przywiódł ich do siebie,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скажи ж до дому, що огірчує: Чи ви не знаєте, що це було? Скажи: Коли прийде цар Вавилону проти Єрусалиму, і візьме його царя і його володарів і поведе їх до себе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przekory: Czy nie zrozumieliście co to znaczy? Oświadcz: Oto do Jeruszalaim nadciągnął król Babelu, zabrał króla oraz jego przywódców i uprowadził ich do siebie,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”Powiedz, proszę, temu buntowniczemu domowi: ʼCzy nie wiecie, co to znaczy? Powiedz: ʼOto król Babilonu przybył do Jerozolimy i zabrał jej króla oraz jej książąt, i przyprowadził ich do siebie,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synu człowieczy, powiedz, υἱὲ ἀνθρώπου εἰπὸν.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2:5&lt;/x&gt;; &lt;x&gt;330 3:9&lt;/x&gt;; &lt;x&gt;330 12:23&lt;/x&gt;; &lt;x&gt;330 17:12&lt;/x&gt;; &lt;x&gt;330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24:11-15&lt;/x&gt;; &lt;x&gt;140 36:13&lt;/x&gt;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2024-05-01T14:35:22Z</dcterms:modified>
</cp:coreProperties>
</file>