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(jednego) z nasienia królewskiego, i zawarł z nim przymierze, i wprowadził go w przysięgę, i wziął przywódców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zabrał ich z kraju lub zobowiązał do lojalności.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2024-05-01T15:39:51Z</dcterms:modified>
</cp:coreProperties>
</file>