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zbuntował się przeciwko niemu, wysyłając swoich posłów do Egiptu, aby dać mu konie i liczny lud. Czy uda mu się? Czy ujdzie ten, który tak uczynił – zerwał przymierze i 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się zbuntował! Wysłał posłów do Egiptu z prośbą o wsparcie w koniach i potężnej armii. Czy mu się uda? Czy ujdzie ten, który tak postąpił? Zerwał przymierze! Czy to mu się 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zbuntował się przeciwko niemu, wysyłając swych posłów do Egiptu, aby dano mu koni i liczny lud. Czy mu się poszczęści? Czy ujdzie zemsty ten, który tak czynił? Czy ocali się ten, który złamał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się sprzeciwił, posławszy posłów swych do Egiptu, aby mu dał koni i wiele ludu. Izali się to poszczęści? Izali pomsty ujdzie ten, co tak uczynił? Ten, który wzrusza przymierze, izali pomsty ujdzie?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odstąpiwszy od niego, posłał posły do Egiptu, aby mu dał koni i ludu wiele. A więc się mu powiedzie abo dojdzie wybawienia, który to uczynił? A kto zrzuca przymierze, izali ujdzie?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zbuntował się przeciw niemu, skierował posłów do Egiptu, aby mu dano koni i liczne oddziały. Czy mu się to powiedzie? Czy ocali się ten, który tak postępuje? Czy ocali się ten, co złamał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zbuntował się przeciwko niemu, wysyłając swoich posłów do Egiptu, aby mu dano konie i liczne wojsko. Czy mu się to uda? Czy uratuje się ten, który tak czynił? Zerwał przymierze i miałby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zbuntował się przeciw niemu, bo wysłał swych posłów do Egiptu, żeby mu dał konie i wielu ludzi. Czy mu się powiedzie? Czy uratuje się ten, który to zrobił? Złamał przymierze – czy się uratuje?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zbuntował się przeciw niemu, wysyłając swoich posłów do Egiptu, żeby mu dano konie i ludzi. Czy mu się to uda? Czy uniknie kary ten, który to uczynił? Zerwał przymierze i miałby uniknąć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[król] zbuntował się przeciwko niemu, wysyłając swych posłów do Egiptu, aby mu [faraon] dał koni i wiele ludu. Czy się mu powiedzie? Czy może ocaleć ten, który te rzeczy czyni? Złamał układ. Czy może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відстане від нього, щоб післати своїх послів до Єгипту, щоб йому дано коней і численний нарід. Чи випрямиться? Чи спасеться той, що чинить навперекір? І чи спасеться той, хто переступає завіт?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zbuntował przeciw niemu; wysyłał swych posłów do Micraimu, aby dano mu konie i mnóstwo ludzi. Czy to się dobrze skończy? Czy ujdzie ten, który coś podobnego uczynił? Kto zrywa umowę, czy miałby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 końcu zbuntował się przeciw niemu, wyprawiając swych posłańców do Egiptu, by ten dał mu konie i liczny lud. I Czy mu się powiedzie? Czy ujdzie ten, który czyni to wszystko i który złamał przymierze? I czy rzeczywiście ujdzie?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2024-05-01T15:04:45Z</dcterms:modified>
</cp:coreProperties>
</file>