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jednak zbuntował się przeciwko niemu, wysyłając swoich posłów do Egiptu, aby dać mu konie i liczny lud. Czy uda mu się? Czy ujdzie ten, który tak uczynił – zerwał przymierze i uszedł?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2024-05-01T13:26:47Z</dcterms:modified>
</cp:coreProperties>
</file>