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4"/>
        <w:gridCol w:w="56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pogardził przysięgą, aby zerwać przymierze – bo oto dał rękę* ** i to wszystko uczynił – nie ujdzie.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wzgardził przysięgą, zerwał przymierze, obiecał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nie dotrzymał — z powodu tego wszystkiego, to mu się nie uda!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wzgardził przysięgą, łamiąc przymierze. Oto bowiem dał na to swą rękę, a to wszystko uczynił. Nie ujdzie zemsty.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pogardził przysięgą, zrzuciwszy przymierze; bo oto dał na to rękę swą, a przecie to wszystko uczyni; nie ujdzie pomsty.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wzgardził był przysięgę, aby zrzucił przymierze: a oto dał rękę swoję. A gdy to wszytko uczyni, nie wybiega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odrzucił przysięgę i złamał przymierze, bo rękę swą do tego przyłożył, on to wszystko uczynił. Nie ocali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Zlekceważył przysięgę, zrywając przymierze; i mimo że dał na to swoją rękę, uczynił to wszystko, nie wyjdzie więc cało.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Zlekceważył przysięgę, żeby złamać przymierze. Oto przyłożył swą rękę i wszystko to zrobił. Nie uratuje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Zlekceważył przysięgę, zrywając przymierze. Choć dał swoją rękę, to jednak uczynił to wszystko, dlatego się nie uratuje.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Zlekceważył przysięgę, złamawszy układ. Oto dał swą rękę i wszystko to uczynił. Nie uratuje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зневажив клятву, щоб переступити завіт, і ось Я дав свою руку і зробив йому це все. Чи він спасеться?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wzgardził przysięgą oraz zerwał umowę – a przecież podał swą dłoń, i następnie to wszystko uczynił. Nie może on ujść!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wzgardził przysięgą, łamiąc przymierze, i oto dał rękę oraz uczynił to wszystko. Nie zdoła ujść” 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dał rękę : idiom: obiecał, zob. &lt;x&gt;120 10:15&lt;/x&gt;.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10:15&lt;/x&gt;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2024-05-01T16:21:08Z</dcterms:modified>
</cp:coreProperties>
</file>