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nad nim moją sieć. Złapie się w moje sidła. Zaprowadzę go do Babilonu. Tam się z nim rozprawię za wiarołomstwo, którego się wobec Mnie dopuścił!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 nim swoją sieć i zostanie schwytany w moje sidła, i zaprowadzę go do Babilonu, a tam się z nim rozprawię za jego występek, którym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rozciągnę nań sieć moję, a będzie niewodem moim pojmany, i zawiodę go do Babilonu, a tam się z nim rozsądzę o występek jego, którym wystąpił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zarzucę nań sieć moję, i pojman będzie niewodem moim, i przywiodę go do Babilonu, a tam go sądzić będę z przestępstwa, którym mię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Zarzucę moją sieć na niego, aby wpadł w mój niewód, i przywiodę go do Babilonu i tam go osądzę za wiarołomstwo popełnione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 niego moją sieć, i złapie się w moje sidła, i zaprowadzę go do Babilonu, i tam się z nim rozprawię z powodu jego wiarołomstwa, którego się wobec mnie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sidło. Zaprowadzę go do Babilonu i tam go osądzę za jego niewierność, której względem Mnie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Zaprowadzę go do Babilonu i tam go osądzę za niewierność, której się dopuścił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Zastawię na niego moją sieć i zostanie schwytany w moje sidła. Zawiodę go do Babilonu i tam go ukarzę za niewierność, której się względem mnie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розтягну на нього сіть і він зловиться в його пастці.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 na niego Moją sieć i będzie schwytany w Moje sidła. Zaprowadzę go do Babelu i tam się z nim rozprawię z powodu jego przeniewierstwa, którym Mi się sprzeniewierzył.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rozpostrę nad nim swą sieć, i zostanie złapany w mą sieć łowiecką; i zaprowadzę go do Babilonu, i będę się tam z nim sądził w sprawie jego niewierności, której się dopuścił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2024-05-01T18:27:47Z</dcterms:modified>
</cp:coreProperties>
</file>