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rozciągnę nad nim moją sieć, i złapie się w moje sidła, i zaprowadzę go do Babilonu, i tam się z nim rozprawię za jego wiarołomstwo, którego się wobec Mnie dopuścił!*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zaprowadzę (…) dopuścił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2024-05-01T15:51:23Z</dcterms:modified>
</cp:coreProperties>
</file>