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z nim uciekli,* we wszystkich jego oddziałach,** padną od miecza, a pozostali zostaną rozproszeni na każdy wiatr – i poznacie, że Ja, JAHWE, to oznajmiłem.***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wszyscy, którzy z nim uciekli, </w:t>
      </w:r>
      <w:r>
        <w:rPr>
          <w:rtl/>
        </w:rPr>
        <w:t>מִבְרָחָיו</w:t>
      </w:r>
      <w:r>
        <w:rPr>
          <w:rtl w:val="0"/>
        </w:rPr>
        <w:t xml:space="preserve"> (miwrachaw): wg klkn Mss: wszyscy jego wybrani, </w:t>
      </w:r>
      <w:r>
        <w:rPr>
          <w:rtl/>
        </w:rPr>
        <w:t>מִבְחָריו</w:t>
      </w:r>
      <w:r>
        <w:rPr>
          <w:rtl w:val="0"/>
        </w:rPr>
        <w:t xml:space="preserve"> (miwcharaw).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każdym jego szeregu, ἐν πάσῃ παρατάξει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2024-05-01T17:35:30Z</dcterms:modified>
</cp:coreProperties>
</file>