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1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z ziarna tej ziemi i dał je na pole uprawne, wziął je nad wielkie wody, niczym wierzbę* je (tam) zasadził.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wierzbę, </w:t>
      </w:r>
      <w:r>
        <w:rPr>
          <w:rtl/>
        </w:rPr>
        <w:t>צַפְצָפָה</w:t>
      </w:r>
      <w:r>
        <w:rPr>
          <w:rtl w:val="0"/>
        </w:rPr>
        <w:t xml:space="preserve"> (tsaftsafa h), hl, takie zn. ma w HM i arab.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2024-05-01T17:36:52Z</dcterms:modified>
</cp:coreProperties>
</file>