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6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uciska nikogo, nie bierze zastawu i nie uczestniczy w grabieży, udziela głodnemu swego chleba i nagiego okrywa szatą,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krzywdzi, nie bierze zastawu i nie przejmuje bezprawnie niczyjego mienia, udziela głodnemu chleba, a nagiemu okrycia,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uciskał, nie zatrzymywał zastawu, nie popełniał grabieży, dawał swój chleb głodnemu i przyodziewał szatą nagiego;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nikogoby nie uciskał, zastawuby nie zatrzymywał, a cudzegoby gwałtem nie brał, chlebaby swego łaknącemu udzielał, a nagiegoby szatą przyodział,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męża by nie zasmucił, zastawy by nie zadzierżał i nie wydzierałby drapieży, chleba swego dawałby łaknącemu, a nagiego przyodziałby odzieniem,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uciskał nikogo, nie zwlekał z płaceniem długów, nie popełniał gwałtów, łaknącemu udzielał chleba, przyodziewał nagiego,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uciska, nie bierze zastawu i nie dopuszcza się gwałtu, głodnemu udziela swojego chleba, a nagiego przyobleka w szatę,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uciskał nikogo, nie brał zastawu, nie dokonywał grabieży, dawał swój chleb głodnemu, okrywał szatą nagiego,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nikogo nie uciskał, nie brał zastawu, nie kradł, dzielił się chlebem z głodnym, przyodziewał nagiego,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uciskał nikogo, nie brał zastawu, nie popełnił grabieży, dawał swój chleb głodnemu, przyodziewał szatą nagiego,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знасилував чоловіка, і заручене не задержав, і грабунку не ограбив, дав свій хліб бідному і нагого зодягнув,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nikogo nie gnębił; nie brał zastawu, nie zagrabiał cudzego, łaknącemu udzielał swego chleba, a nagiego przyodziewał szatą;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gnębił żadnego człowieka, nie zagarnął żadnego zastawu ani nie zabrał nic przez rabunek, dawał swój chleb głodnemu i okrywał szatą nagiego,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2024-05-19T00:54:52Z</dcterms:modified>
</cp:coreProperties>
</file>