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matka niczym krzew w twej winnicy,* zasadzona nad wodami, owocowała i gęstniała dzięki obfitości wód.**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owocowała twoja matka, zdobna w gęste liście, niczym krzew w winnicy nawadnianej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winorośl w twojej krwi, zasadzona przy wodach. Była płodna i gałęzista dzięki obfitości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twoja była czasu pokoju twego jako winna macica przy wodach szczepiona; płodną i gałęzistą była dla wód obfitych.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twoja jako winnica we krwi twojej przy wodzie nasadzona, owoce jej i gałęzie jej urosły od wód mnogich.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twoja była podobna do winorośli zasadzonej nad brzegiem wód. Była płodna i w latorośle bogata dzięki obfitości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matka była jak krzew winny w twojej winnicy, zasadzony nad wodami; był owocujący i w latorośl obfity dzięki obfitości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matka była jak winorośl w twej winnicy. Nad wodami zasadzona, była owocodajna i rozłożysta z powodu obfitości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twoja była jak winorośl zasadzona nad wodami. Stała się płodna i rozrosła się dzięki obfitości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matka była jak winorośl. Zasadzona nad wodami w twej winnicy krzewiła się i owocowała dzięki obfitości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матір наче виноградник, так як цвіт в ґранаті посадженому при воді, її овоч і її паростки були від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twej młodości, twoja matka była jak winna latorośl; zasadzona nad wodą, płodna i rozłożysta wskutek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ʼTwoja matka była niczym winorośl w twojej krwi, zasadzona nad wodami. Dzięki obfitości wody zaczęła owocować i miała mnóstwo gałęzi.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winnicy, za dwoma Mss, </w:t>
      </w:r>
      <w:r>
        <w:rPr>
          <w:rtl/>
        </w:rPr>
        <w:t>כרמך</w:t>
      </w:r>
      <w:r>
        <w:rPr>
          <w:rtl w:val="0"/>
        </w:rPr>
        <w:t xml:space="preserve"> (karmecha) BHS, wg G: jak krzew winny, jak kwiat na drzewie granatowym, ὡς ἄμπελος ὡς ἄνθος ἐν ῥόᾳ. Wg MT: jak krzew we krwi, </w:t>
      </w:r>
      <w:r>
        <w:rPr>
          <w:rtl/>
        </w:rPr>
        <w:t>כַּגֶפֶןּבְדָמְָך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15:4&lt;/x&gt;; &lt;x&gt;330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2024-04-28T07:26:34Z</dcterms:modified>
</cp:coreProperties>
</file>