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Jakąż to lwicą* była twoja matka** *** między lwami, rozciągała się wśród młodych lwów, wyhodowała swe szczenięta.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23:31&lt;/x&gt;; &lt;x&gt;120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aluzja do Chamutal, żony Jozjasza i matki Jehoachaza i Sedekiasza?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23:31-34&lt;/x&gt;; &lt;x&gt;300 22:10-12&lt;/x&gt;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2024-04-27T18:04:50Z</dcterms:modified>
</cp:coreProperties>
</file>