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usłyszały* o nim narody, schwytały go w swój dół** i zaprowadziły na swym haku*** do ziemi egipskiej.****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usłyszały, </w:t>
      </w:r>
      <w:r>
        <w:rPr>
          <w:rtl/>
        </w:rPr>
        <w:t>וַּיִׁשְמְעּו</w:t>
      </w:r>
      <w:r>
        <w:rPr>
          <w:rtl w:val="0"/>
        </w:rPr>
        <w:t xml:space="preserve"> (wajjiszme‘u), pod. G: ἤκουσαν; wg BHS: rozgłosiły, </w:t>
      </w:r>
      <w:r>
        <w:rPr>
          <w:rtl/>
        </w:rPr>
        <w:t>עּו (י (וַּיַׁשְמִ</w:t>
      </w:r>
      <w:r>
        <w:rPr>
          <w:rtl w:val="0"/>
        </w:rPr>
        <w:t xml:space="preserve"> (wajjaszmi‘u).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dół, ׁ</w:t>
      </w:r>
      <w:r>
        <w:rPr>
          <w:rtl/>
        </w:rPr>
        <w:t>שַחַת</w:t>
      </w:r>
      <w:r>
        <w:rPr>
          <w:rtl w:val="0"/>
        </w:rPr>
        <w:t xml:space="preserve"> (szachat), lecz może od ak. szetu, czyli: sieć, &lt;x&gt;330 19:4&lt;/x&gt;L.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hak, </w:t>
      </w:r>
      <w:r>
        <w:rPr>
          <w:rtl/>
        </w:rPr>
        <w:t>חַח</w:t>
      </w:r>
      <w:r>
        <w:rPr>
          <w:rtl w:val="0"/>
        </w:rPr>
        <w:t xml:space="preserve"> (chach), uwięź, kolczyk (l. pierścień) do nozdrzy.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Odnosi się to do Jehoachaza, uprowadzonego do Egiptu przez Necho II, zob. &lt;x&gt;120 23:31-34&lt;/x&gt;; &lt;x&gt;300 22:10-12&lt;/x&gt;.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2024-04-27T18:55:38Z</dcterms:modified>
</cp:coreProperties>
</file>