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Obracał się on między lwami, (sam) stał się młodym lwem i nauczył się chwytać łup – pożerał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2024-04-28T14:18:09Z</dcterms:modified>
</cp:coreProperties>
</file>