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ich twierdze* i pustoszył ich miasta, i niszczył ziemię z tym, co ją napełnia, głosem swojego ryku.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Burzył ich twierdze, za BHS, </w:t>
      </w:r>
      <w:r>
        <w:rPr>
          <w:rtl/>
        </w:rPr>
        <w:t>אַרְמְ  נֹותֵיהֶם ־ וַּיָרֹעַ</w:t>
      </w:r>
      <w:r>
        <w:rPr>
          <w:rtl w:val="0"/>
        </w:rPr>
        <w:t xml:space="preserve"> , por. G: wykorzystywał ich zuchwalstwo, ἐνέμετο τῷ θράσει. Wg MT: rozpoznawał ich wdowy, lub: obcował z wdowami po nich, </w:t>
      </w:r>
      <w:r>
        <w:rPr>
          <w:rtl/>
        </w:rPr>
        <w:t>וַּיֵדַע אַלְמְנֹותָיו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2024-04-28T16:27:43Z</dcterms:modified>
</cp:coreProperties>
</file>