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ściągnęły przeciw niemu narody z okolicznych prowincji, i rozciągnęły nad nim swą sieć, i dał się złapać w ich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ściągnęły przeciw niemu ościenne narody, zastawiły na niego sieć i także go schwytały.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przeciwko niemu narody z okolicznych krain i zarzuciły na niego swoją sieć. Został schwytany w ich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zeszły się przeciwko niemu narody z okolicznych krain, i zarzucili nań sieci swoje; a tak w jamie ich pojmany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przeciw jemu narodowie zewsząd z krain i zarzucili nań sieć swoję, w ranach ich poimany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przeciwko niemu narody z okolicznych krajów, zastawiły na nie sidła i w pułapkę je pochwyciły.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wyruszyły przeciwko niemu narody z okolicznych obszarów i zarzuciły na niego swoją sieć; w ich potrzasku się złapał.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przeciw niemu narody z sąsiednich prowincji. Zastawili na niego swe sieci. W ich dół został schwytany.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przeciwko niemu narody z sąsiednich krain. Zastawiono na niego sieci i schwytano w 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Zastawiły na niego [sidła] narody z sąsiednich krain i założyły na niego swe sieci. Zostało w ich dół schwytane.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подалися проти нього народи довкруги з країн і розтягнули на нього свої сіті, він був схоплений у своїм знищенні.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osaczyły go ludy z okolicznych krain, po czym rozciągnęły na niego swoje sidła; tak został pojmany w ich wędzidła.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okoliczne narody z różnych prowincji zaczęły się ustawiać przeciw niemu, i rozpostarły nad nim swą sieć. Został złapany w ich 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2024-04-28T04:29:15Z</dcterms:modified>
</cp:coreProperties>
</file>