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ściągnęły przeciw niemu narody z okolicznych prowincji, i rozciągnęły nad nim swą sieć, i dał się złapać w ich 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2024-04-27T13:28:07Z</dcterms:modified>
</cp:coreProperties>
</file>