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moje ustawy, i dałem im poznać moje prawa, które jeśli człowiek je wykonuje, żyje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dałem im moje ustawy i zapoznałem ich z moimi prawami. Tym, którzy je stosują, zapewniają one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ustawy i objawiłem im moje prawa, które jeśli człowiek wypełnia, będzie przez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ustawy moje, i sądy moje podałem im do wiadomości; które jeźliby człowiek zachowywał, żyć w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przykazania moje, i sądy moje pokazałem im, które czyniąc człowiek, będzie żył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prawa i obwieściłem moje nakazy, które gdy człowiek zachowa,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moje przykazania, i objawiłem im moje prawa, które jeżeli człowiek wykonuje, żyje dzięki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nakazy, oznajmiłem im Moje wyroki, które gdy człowiek wypełni, to będzie dzięki nim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nakazy i nauczyłem ich moich praw. Człowiek, który je wypełnia, otrzyma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przykazania, nauczyłem ich moich praw, które człowiek winien spełniać, aby przez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мої приписи і обявив їм мої оправдання, які як зробить їх людина і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Moje ustawy, oznajmiłem im Moje sądy, które ma pełnić człowiek, aby w nich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dałem im swe ustawy i oznajmiałem im swoje sądownicze rozstrzygnięcia, żeby człowiek, który ich przestrzega, mógł też dzięki nim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&lt;x&gt;50 30:15-19&lt;/x&gt;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2024-05-07T06:33:34Z</dcterms:modified>
</cp:coreProperties>
</file>