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8"/>
        <w:gridCol w:w="5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Święćcie moje szabaty i niech będą na znak między Mną a wami, aby wiedziano, że Ja, JAHWE, jestem waszym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Święćcie moje szabaty, niech one będą znakiem pomiędzy Mną a wami, tak aby wiedziano, że Ja, JAHWE, jestem waszym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Święćcie też moje szabaty, będą one znakiem między mną a wami, abyście wiedzieli, że ja jestem JAHWE,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Sabaty też moje święćcie, i będą znakiem między mną i między wami, abyście wiedzieli żem Ja Pan, Bóg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soboty moje święćcie, aby były znakiem między mną a między wami i abyście wiedzieli, żem ja JAHWE, Bóg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Święćcie też moje szabaty, które niech będą znakiem między Mną a wami, aby poznano, że Ja jestem Pan, Bóg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Święćcie moje sabaty i niech będą znakiem między mną a wami, aby wiedziano, że Ja, Pan, jestem waszym Bogiem!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Święćcie Moje szabaty. Niech będą one znakiem między Mną a między wami, żeby poznano, że Ja jestem JAHWE,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Świętujcie moje szabaty; niech będą one znakiem więzi między Mną a wami, aby poznano, że Ja jestem JAHWE,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Święćcie moje szabaty, niech będą one znakiem między mną a wami, aby wiedziano, że Ja jestem Jahwe,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освячуйте мої суботи. І хай буде на знак між Мною і вами, щоб ви знали, що Я Господь Бог ваш.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Święćcie także Moje szabaty, by były znakiem miedzy Mną – a wami; aby wiedziano, że Ja jestem WIEKUISTY, wasz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uświęcajcie moje sabaty, a one mają służyć za znak między mną a wami, abyście poznali, że ja jestem JAHWE, wasz Bógʼ.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2024-05-07T09:27:50Z</dcterms:modified>
</cp:coreProperties>
</file>