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mojej świętej górze, na wysokiej górze Izraela – oświadczenie Pana JAHWE – tam będzie mi służył cały dom Izraela, wszyscy, w tej ziemi. Tam ich przyjmę i tam będę domagał się waszych danin i waszych najlepszych darów wraz ze wszystkimi waszymi świętymi darami.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2024-05-08T03:23:00Z</dcterms:modified>
</cp:coreProperties>
</file>