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Synu człowieczy, odwróć swoją twarz w stronę południa i krop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swoją mowę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południu, i prorokuj przeciwko lasowi południowego pola;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obróć twarz twoję ku stronie południowej, a krop jako rosą na południe, i prorokuj przeciwko losowi pola południowego,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postaw oblicze twoje na drogę Południa a krop ku Afrykowi i prorokuj ku lasu pola Południowego.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obróć się na południe i skieruj swą mowę ku południowi, i prorokuj przeciw lasowi krainy południowej.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zwróć swą twarz w stronę południową i niech twoje słowa kapią na południe, prorokuj też lasowi w polu na południu.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2024-05-07T21:39:42Z</dcterms:modified>
</cp:coreProperties>
</file>