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nich: Niech każdy z was wyrzuci ohydztwa (sprzed)* swoich oczu i nie kalajcie się posążkami Egiptu**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które cieszą jego wzrok.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2024-05-07T14:29:24Z</dcterms:modified>
</cp:coreProperties>
</file>