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0"/>
        <w:gridCol w:w="6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 drogę dla nadejścia miecza do Rabby synów Ammona i do Judy, do obwarowanej*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obwarowanej : wg G: w jej środek, ἐπὶ Ιερουσαλημ ἐν μέσῳ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2024-05-05T09:29:12Z</dcterms:modified>
</cp:coreProperties>
</file>