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 wszyscy staliście się żużlem, to oto Ja zgromadzę was w środku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Ponieważ wy wszyscy staliście się żużlem, to Ja was w Jerozolimie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 wszyscy staliście się żużlem, oto zgromadzę was w środku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wy się wszyscy obrócili w zużelicę, przetoż oto Ja zgromadzę was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Dlatego, żeście się wszyscy obrócili w zużelicę, przeto oto ja zgromadzę was w pośrzodku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wszyscy staliście się żużlem, dlatego Ja was zgromadzę w środku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Wszechmocny Pan: Ponieważ wy wszyscy staliście się żużlem, oto Ja zgromadzę was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 wszyscy staliście się żużlem, więc Ja zbiorę was wewnątrz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wy wszyscy staliście się żużlem, to Ja zgromadzę was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wy wszyscy staliście się żużlem, oto dlatego Ja zgromadzę was wewnątrz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Томущо ви всі сталися на одне змішання, через це ось Я приймаю вас до середини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wszyscy zmieniliście się w rudę – oto dlatego Ja was wrzucę do wnętrza Jeruszalaim'u,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wy wszyscy staliście się jakby masą spienionego żużla, więc oto ja zbieram was pośrodku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2024-05-03T17:12:49Z</dcterms:modified>
</cp:coreProperties>
</file>