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winne za krew w tobie przelaną i skalane przez posążki w tobie wyrabiane! Przybliżył się* przez to twój dzień i dopełniły się twoje lata! Dlatego wydam cię na hańbę narodom i na drwiny** wszystkim ziemiom.***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47:29&lt;/x&gt;; &lt;x&gt;50 31:14&lt;/x&gt;; &lt;x&gt;110 2:1&lt;/x&gt;; &lt;x&gt;330 12:23&lt;/x&gt;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drwiny, </w:t>
      </w:r>
      <w:r>
        <w:rPr>
          <w:rtl/>
        </w:rPr>
        <w:t>קַּלָסָה</w:t>
      </w:r>
      <w:r>
        <w:rPr>
          <w:rtl w:val="0"/>
        </w:rPr>
        <w:t xml:space="preserve"> (qallasa 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28:37&lt;/x&gt;; &lt;x&gt;120 21:16&lt;/x&gt;; &lt;x&gt;330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2024-05-03T16:59:07Z</dcterms:modified>
</cp:coreProperties>
</file>