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u ciebie oszczercy, po to, by przelewać krew, i jadają u ciebie na górach,* popełniają u ciebie niegodziwość!**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22:20-24&lt;/x&gt;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2024-05-04T02:39:12Z</dcterms:modified>
</cp:coreProperties>
</file>