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odsłaniała swoją rozwiązłość, i odsłaniała swój srom – i odwróciła się od niej moja dusza, tak jak odwróciła się moja dusza od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 jej jawna rozwiązłość i straszne rozpasanie sprawiły, że i Ja się od niej odwróciłem, podobnie jak wcześniej od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ujawniła swoje czyny nierządne i odsłoniła swoją nagość, moja dusza odwróciła się od niej, tak jak odwróciła się moja dusza od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odkryła wszeteczeństwa swe, odkryła i nagość swoję; odstąpiła dusza moja od niej, jako była odstąpiła dusza moja od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Odkryła też wszeteczeństwa swe i obnażyła sromotę swą; i odstąpiła dusza moja od niej, jako była odstąpiła dusza moja od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ujawniła swoje czyny nierządne i odsłoniła swoją nagość, wówczas i moja dusza odwróciła się od niej, tak jak odwróciła się od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jawnie uprawiała swoją rozpustę i odsłaniała swój srom, wtedy i moja dusza odwróciła się od niej, tak jak odwróciła się od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swój nierząd i odkryła swą nagość. Odwróciłem się więc od niej z obrzydzeniem tak, jak odwróciłem się z obrzydzeniem od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Jawnie uprawiała nierząd i odsłaniała swoją nagość. Wtedy nabrałem do niej obrzydzenia, tak jak do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[Ponieważ] ujawniła swój nierząd i odkryła swą nagość, obrzydziłem ją sobie tak, jak obrzydziłem sobie jej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свою розпусту і відкрила свій сором, і моя душа відступила від неї, так як відступила моя душа від її сестри.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ujawniła swą rozpustę oraz odkryła swój srom – Moja dusza odwróciła się od niej ze wstrętem. Podobnie jak ze wstrętem odwróciła się Moja dusza od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odsłaniała swe nierządy, i odsłaniała swą nagość, tak iż moja dusza odwróciła się ze wstrętem od jej towarzystwa, podobnie jak moja dusza odwróciła się ze wstrętem od towarzystwa jej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2024-04-28T21:17:13Z</dcterms:modified>
</cp:coreProperties>
</file>