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6"/>
        <w:gridCol w:w="3338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Były dwie kobiety, córki jednej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Były dwie kobiety, córki jednej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były dwie kobiety, córki jednej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były dwie niewiasty, córki jednej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były dwie niewieście, córki jednej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Były dwie kobiety, córki tej samej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Były dwie kobiety, córki jednej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były dwie ko- biety, córki jednej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były dwie kobiety, córki jednej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były dwie kobiety, córki jednej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були дві жінки дочки в однієї матері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Dwie niewiasty były córkami jednej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były dwie kobiety, córki jednej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2024-04-28T19:43:06Z</dcterms:modified>
</cp:coreProperties>
</file>