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 JAHWE: Oto Ja pobudzę twoich kochanków przeciw tobie, (tych), od których się odwróciła twoja dusza, i sprowadzę ich zewsząd na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Wszechmocny JAHWE: Otóż Ja pobudzę przeciw tobie twoich kochanków — tych, od których zdążyłaś już odwrócić się w swoich pragnieniach. Sprowadzę ich zewsząd na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 BÓG: Oto pobudzę przeciwko tobie twoich kochanków, tych, od których odwróciła się twoja dusza, i sprowadzę ich zewsząd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Aholibo! tak mówi panujący Pan: Oto ja pobudzę zalotników twoich przeciwko tobie, tych, od których odstąpiła dusza twoja, i przywiodę ich na cię zewsząd;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Oolibo, to mówi JAHWE Bóg: Oto ja pobudzę wszytkie miłośniki twoje na cię, których się nasyciła dusza twoja, i zgromadzę je w 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 Bóg: Ja pobudzam przeciwko tobie twoich kochanków, tych, od których odwróciła się dusza twoja, i przyprowadzę ich zewsząd przeciw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Wszechmocny Pan: Oto Ja pobudzę przeciwko tobie twoich zalotników, od których się odwróciła twoja dusza z odrazą, i sprowadzę ich zewsząd przeciwko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 BÓG: Oto Ja pobudzę przeciw tobie twych kochanków, od których się odwróciłaś z obrzydzeniem i zewsząd ich sprowadzę przeciw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JAHWE BÓG: Oto Ja sprawię, że powstaną przeciwko tobie twoi kochankowie, od których się odwróciłaś. Sprowadzę ich przeciw tobie ze wszystkich stron: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Pan, Jahwe: Oto Ja pobudzę przeciw tobie twych kochanków, do których się zniechęciłaś, i zewsząd sprowadzę ich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це, Ооліво, так говорить Господь: Ось Я підношу проти тебе твоїх любовників, від яких відстала твоя душа від них, і наведу їх на тебе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Pan, WIEKUISTY: Oto pobudzę przeciw tobie twych zalotników i zewsząd ich na ciebie sprowadzę; tych, od których z przesytem odwróciła się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”Dlatego, Oholibo, tak rzekł Wszechwładny Pan, JAHWE: ʼOto pobudzam przeciwko tobie twych namiętnych kochanków, tych, od których ze wstrętem odwróciła się twoja dusza, i przyprowadzę ich zewsząd przeciw tobie: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2024-04-28T20:45:33Z</dcterms:modified>
</cp:coreProperties>
</file>