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JAHWE: Oto Ja pobudzę twoich kochanków przeciw tobie, (tych), od których się odwróciła twoja dusza, i sprowadzę ich zewsząd na ciebie: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2024-04-28T23:43:46Z</dcterms:modified>
</cp:coreProperties>
</file>