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Babilonu i wszystkich Chaldejczyków – z Pekod,* Szoa** i Koa,*** a z nimi wszystkich synów Asyrii, pociągających młodzianów, wszystkich namiestników i zarządców, wszystkich wodzów i bohaterów, dosiadających rumaków.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młodych z Babilonu i wszystkich Chaldejczyków — z Pekod, z Szoa i Koa — a z nimi wszystkich młodych z Asyrii, pociągających i młodych, ważnych, na stanowiskach, wszystkich wodzów i bohaterów, dosiadających rumaków.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Babilończyków, wszystkich Chaldejczyków, Pekod, Szoa, Koa, a z nimi wszystkich Asyryjczyków. Oni wszyscy to powabni młodzieńcy, dowódcy i rządcy, dostojnicy i zacni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wszyscy jeżdżący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Babilońskich, i wszystkich Chaldejczyków z Pekot, i z Soby, i z Kohy, i wszystkich synów Assyryjskich z nimi, młodzieńców udatnych, książąt i panów wszystkich, hetmanów i ludzi zacnych, wszystkich jeżdżących na koniach;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Babilońskie i wszytkie Chaldejczyki, szlachtę i tyrany, i książęta, wszytkie syny Assyryjskie, młodzieńce urodziwe, rotmistrze i urzędniki wszytkie, książęta książąt i sławne wsiadacze na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Babilończyków i wszystkich Chaldejczyków, tych z Pekod, Szoa i Koa, a z nimi wszystkich Asyryjczyków, młodzieńców powabnych, możnowładców i namiestników, wszystkich najdzielniejszych wojowników, sławnych mężów gotowych dosiąść konia.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Babilończyków i wszystkich Chaldejczyków - z Pekod, Szoa i Koa, a z nimi wszystkich Asyryjczyków, urodziwych młodzianów, namiestników i wszystkich dostojników, rycerzy, którzy do ciebie przychodzili, z których wszyscy dosiadają rumaków,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Babilończyków i wszystkich Chaldejczyków, Pekod, Szoa i Koa, a z nimi wszystkich Asyryjczyków, przystojnych młodzieńców, gubernatorów, namiestników, dostojnych wojowników, wszystkich sławnych jeźdźców dosiadających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Babilończyków i wszystkich Chaldejczyków, z Pekod, Szoa i Koa, a nadto wszystkich Asyryjczyków, przystojnych młodzieńców, dostojników, namiestników, oficerów i doborowych jeźdźców dosiadających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Babilonu i wszystkich Chaldejczyków, Pekod, Szoa i Koa, a z nimi wszystkich Asyryjczyków, przystojnych młodzieńców, namiestników, wszystkich dowódców, giermków, dostojników, wszystkich jeżdżących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Вавилона і всіх халдеїв, Факуда і Суя і Куя і всіх синів ассирійців з ними, вибраних молодих, всіх володарів і вождів, потрійних і славних, що їздять на конях.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Babelu i wszystkich Kasdejczyków, z Pekod, Szoa i Koa; a wraz z nimi wszystkich synów Aszuru, samych nadobnych młodzieńców, namiestników oraz satrapów, trzeciaków i znamienitych, tych wszystkich harcujących na rumakach.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Babilonu oraz wszystkich Chaldejczyków, Pekod, Szoa i Koa, z nimi wszystkich synów Asyrii, uroczych młodzieńców, wszyscy oni to namiestnicy oraz pełnomocni zwierzchnicy, wszyscy oni to wojownicy i wzywani, jeżdżący na koniach.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Pekod, aram. plemię Puqudu, znane z tekstów mez., zamieszkujące obszary nad Eufratem, &lt;x&gt;330 23:23&lt;/x&gt;L.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Szoa, plemiona nomadów (Sutu) z Mezopotamii, &lt;x&gt;330 23:23&lt;/x&gt;L.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Koa, mez. plemię Kutu, &lt;x&gt;330 23:23&lt;/x&gt;L.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2024-04-28T20:27:57Z</dcterms:modified>
</cp:coreProperties>
</file>