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przeciwko tobie swoją żarliwość, i postąpią z tobą we wzburzeniu, i obetną ci nos oraz uszy, a twoja reszta padnie od miecza. Oni zabiorą twoich synów i twoje córki, a twoja reszta zostanie pożarta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2024-04-29T03:36:17Z</dcterms:modified>
</cp:coreProperties>
</file>