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położę kres twojej niegodziwości i nierządowi jeszcze z ziemi egipskiej. Potem nie podniesiesz już na nich swoich oczu i Egipcjan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położę kres twojej rozwiązłości i twojemu nierządowi,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przyniosłaś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Egiptu. Nie podniesiesz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nim swych oczu ani 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koniec sprośności twojej przy tobie, i wszeteczeństwu twemu, któreś przyniosła z ziemi Egipskiej, a nie podniesiesz oczów twych do nich, ani na Egipt nie wspomnisz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niecnota twoja od ciebie i wszeteczeństwo twoje od ziemie Egipskiej: ani podniesiesz oczu twych do nich, ani będziesz więcej Egiptu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rozpuście i nierządowi twemu, co się wywodzi z ziemi egipskiej, tak że już więcej nie podniesiesz ku nim oczu ani więcej nie wspomnisz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twojej niegodziwości i twojemu wszeteczeństwu z ziemi egipskiej; 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twoim podłościom i twojemu nierządowi z ziemi egipskiej. Nie podniesiesz ku nim swoich oczu i nie będziesz już więcej wspominała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niegodziwości i nierządowi zapoczątkowanemu w Egipcie. Nie zwrócisz już ku nim oczu i nie będziesz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skończą się twoje haniebne czyny i twój nierząd z ziemi egipskiej. Nie podniesiesz [już] ku nim swoich oczu i 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твоє нечестя від тебе і твою розпусту з єгипетскої землі, і не піднімеш до них твоїх очей і більше не згадаєш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ciebie twą sprośność, a także twoją rozpustę z ziemi Micrejczyków, abyś już ku nim nie podnosiła swoich oczu i więcej nie wspominała o 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u ciebie twoje rozpasanie oraz twój nierząd przyniesiony z ziemi egipskiej; i nie wzniesiesz ku nim swoich oczu, i już nie wspomnisz na Egiptʼ.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2024-04-29T01:43:41Z</dcterms:modified>
</cp:coreProperties>
</file>