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skończę z twą niegodziwością u ciebie, z nierządem z ziemi egipskiej. I nie podniesiesz już na nich swoich oczu, a Egipcjan nie będziesz już wspominała.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2024-04-28T19:57:50Z</dcterms:modified>
</cp:coreProperties>
</file>