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postąpią z tobą z nienawiścią. Zabiorą ci cały twój dorobek. Pozostawią cię nagą i gołą. Odsłonią twoje nierządne łono, obnażą twą niegodziwość i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zabiorą ci cały twój dorobek, zostawią cię nagą i obnażoną i zostaną odkryte nagość twego nierządu, twoja rozwiązłość i twoje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się z tobą według nienawiści, i zabiorą wszystkę pracę twoję, a zostawią cię nagą i obnażoną, i będzie jawna nagość wszeteczeństw twoich, i sprośności twojej, i nierządów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z tobą czynić w nienawiści i zabiorą wszytkie prace twoje, a zostawią cię nagą i zelżywości pełną i odkryje się sromota wszeteczeństw twoich, niecnota twoja i nierządy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nienawiścią będą się z tobą obchodzili, zabiorą ci wszystkie owoce twej pracy i pozostawią cię nagą i odkrytą, tak iż ujawni się twoja nagość, twój występek i 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nienawiścią; zabiorą cały twój dorobek i pozostawią cię nagą i gołą, tak że będzie odsłonięty wszeteczny twój srom, twoja niegodziwość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odnosić do ciebie z nienawiścią. Zabiorą ci cały twój dorobek, zostawią cię nagą i gołą. Ukaże się nagość twojego nierządu, twojej podłości i twoich nierządnych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Potraktują cię z nienawiścią. Zabiorą ci cały majątek i pozostawią cię zupełnie nagą. I tak obnażony zostanie cały twój nierząd, twoja niegodziwość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odnosili do ciebie z nienawiścią. Zabiorą ci cały twój dorobek i zostawią cię nagą i gołą. Ukaże się nagość twojego nierządu, twoje haniebne czyny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postąpią z tobą z zawziętością, zabiorą cały twój dorobek i zostawią cię obnażoną oraz ogołoconą. Odkryje się srom twej rozpusty, twoja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 nienawiścią podejmą działanie przeciwko tobie, i zabiorą cały owoc twego mozołu, i pozostawią cię nagą i gołą; i będzie odsłonięta nagość twoich aktów rozpusty oraz twego rozpasania i twoich nierządów.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2024-04-28T23:24:11Z</dcterms:modified>
</cp:coreProperties>
</file>