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ci to uczyniły* za twój nierząd, ponieważ skalałaś się ich posążkami.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One ci to uczyniły, &lt;x&gt;330 23:30&lt;/x&gt;L.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2024-04-28T21:29:46Z</dcterms:modified>
</cp:coreProperties>
</file>