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4"/>
        <w:gridCol w:w="6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napełniona upojeniem i męką, kielichem grozy i zagłady jest kielich twej siostry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2024-04-29T02:11:35Z</dcterms:modified>
</cp:coreProperties>
</file>