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zapytał mnie JAHWE. — Czy chcesz sądzić Oholę i Oholibę? Więc wypomnij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Synu człowieczy, czy będziesz sądził Oholę i Oholibę? Uświadom im ich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człowieczy! izali się będziesz zastawiał za Aholę albo za Aholibę? Oznajmij im raczej obrzydliwości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mówiąc: Synu człowieczy, będzieszli sędzić Oollę i Oolibę i oznajmisz im niecnoty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 Pan: Synu człowieczy, czyż nie masz sądzić Oholi i Oholiby? Wykaż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człowieczy,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Synu człowieczy, czy będziesz sądził Oholę i Oholibę? Oznajmij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oto dokonasz sądu nad Oholą i Oholibą, uświadomisz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Synu człowieczy, czy nie powinieneś wydać wyroku na Oholę i Oholibę? Wyjaw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чи ти не судиш Оолу і Ооліву? І ти сповістиш їм їхні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Synu człowieka! Jeśli chcesz się rozprawić z Oholą i Oholibą, oznajmij im ich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rzekł do mnie: ”Synu człowieczy, czy osądzisz Oholę i Oholibę i oznajmisz im ich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2024-04-29T00:37:18Z</dcterms:modified>
</cp:coreProperties>
</file>