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cudzołożyły. Mają krew na rękach. Cudzołożyły ze swoimi bożkami. Ponadto synów, których mi urodziły, przeprowadzały do swych bożków przez ogień, bożkom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cudzołożyły i krew jest na ich rękach; z bożkami cudzołożyły, także swych synów, których mi urodziły, przeprowadziły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cudzołożyły, a krew jest na rękach ich, i z plugawemi bałwanami swemi cudzołożyły; nadto i synów swych, których mi narodziły, przez ogień przeporowadzały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cudzołożyły, a krew w ręku ich, i z bałwany swemi cudzołożyły, nadto i syny swe, których mi narodziły, ofiarowały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 i krew jest na ich rękach, że cudzołożyły ze swoimi bożkami, a także synów swoich, których dla Mnie rodziły, im na żer przeprowadzały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dłoniach. Cudzołożyły ze swoimi bałwanami; a nawet swoich synów, których mi urodziły, przeprowadzały przez ogień im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cudzołożyły. Krew jest na ich rękach. Cudzołożyły ze swymi bożkami. Także swoich synów, których Mi urodziły, przeprowadzały przez ogień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rękach. Cudzołożyły ze swoimi bożkami. Nawet swoich synów, których Mi zrodziły, składały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dochowały wierności, krew jest na ich rękach, cudzołożyły ze swymi bożkami. Także swych synów, których mi zrodziły, przeprowadzały [przez ogień] jako żertwę ofiarną ich [bożków].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чужоложили, і кров в їхніх руках. Пожаданнями їхніми чужоложили і їхніх дітей, які породили мені, провели їх через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dopuszczały się przeniewierstwa, a na ich ręce krew; ze swoimi bożyszczami dopuszczały się cudzołóstwa, a nadto, dla nich na żer, przez ogień przeprowadzały synów, których Mi zrodziły.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dopuściły się cudzołóstwa i krew jest na ich rękach, i dopuściły się cudzołóstwa ze swymi gnojowymi bożkami. Ponadto swoich synów, których mi urodziły, przeprowadzały przez ogień – dla nich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2024-04-29T02:38:10Z</dcterms:modified>
</cp:coreProperties>
</file>