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cudzołożyły i krew jest na ich rękach. Cudzołożyły ze swoimi posążkami, a także swych synów, których mi urodziły, przeprowadzały im (przez ogień) na pożarcie.*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2024-04-29T00:31:44Z</dcterms:modified>
</cp:coreProperties>
</file>