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(rozlegał się) u niej głos beztroskiej gromady, i do mężczyzn z tłumu ludzi sprowadzono pijaków* z pustyni. I dawali naramienniki na twe ramiona i wspaniałe wieńce na twe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rozlegał się śpiew beztroskiej gromady i do mężczyzn z tłumu ludzi sprowadzano Sabejczyków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pustyni. Ci wkładali naramienniki na twoje ramiona i wspaniałe wieńce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u niej głos beztroskiego tłumu, a wraz z ludem pospolitym przyprowadzono z pustyni Sabejczyków, którzy wkładali bransolety na ich ręce i ozdobne korony na ich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głos onego mnóstwa ucichł, tedy i do mężów ludu pospolitego posyłały, których przywodzono ożartych z puszczy, i kładli manele na ręce ich, i korony ozdobne ne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mnóstwa wykrzykającego był przy nim i przy mężach, których z mnóstwa ludzi przywodzono, a przychodzili z puszczy, kładli manele na ręce ich i wieńce nadobne na głowy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Rozlegały się tam rozbawione głosy, a do mężczyzn z ludnych okolic przyłączali się opoje z pustyni. Wkładali oni bransolety na ich ręce, a na ich głowy - ozdobne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rozlegał się głośny śpiew beztroskiej gromady i do mężów z pospólstwa sprowadzono z pustyni pijaków. Włożyli oni naramienniki na ramiona kobiet i wspaniałe wieńce na ich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Wrzawa beztroskiego tłumu rozlegała się u niej z powodu mnóstwa ludzi. Do tych mężczyzn dołączali pijacy sprowadzeni z pustyni. Zakładali bransolety na swe ręce i ozdobny diadem na swe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rozlegała się wrzawa beztroskiego tłumu. Wśród tego mnóstwa ludzi byli pijacy sprowadzani z pustyni. Wkładali oni sobie bransolety na ręce i ozdobne diademy na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Wrzawa rozbawionego tłumu panowała u niej z powodu mnóstwa ludzi. Do [tych] mężów sprowadzono [innych] zewsząd z pustyni. Kładli oni naramienniki na swe ramiona i ozdobny diadem na swe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піднімали голос музики. І до чоловіків, що з множества людей приходили з пустині, і дали на їхні руки обручки і вінець похвали на їхні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rozlegała się u niej wrzawa rozbawionego tłumu. A obok tych mężów, z masy ludów, sprowadzono także opojów z pustyni. Ci włożyli im naramienniki na ramiona, a na ich głowy wspaniałe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odgłos beztroskiego tłumu, a do mężczyzn spośród mas ludzkich wprowadzano pijaków z pustkowia; i wkładali bransoletki na ręce kobiet oraz piękne korony na ich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pijaków, wg qere </w:t>
      </w:r>
      <w:r>
        <w:rPr>
          <w:rtl/>
        </w:rPr>
        <w:t>סָבָאִים</w:t>
      </w:r>
      <w:r>
        <w:rPr>
          <w:rtl w:val="0"/>
        </w:rPr>
        <w:t xml:space="preserve"> (sawa’im), lub: Sabejczyków.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2024-04-29T01:48:42Z</dcterms:modified>
</cp:coreProperties>
</file>