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7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usunę niegodziwość z tej ziemi, tak by zostały ostrzeżone wszystkie kobiety i nie popełniały niegodziwości jak tamte.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usunę niegodziwość z tej ziemi. Tak też zostaną ostrzeżone wszystkie inne kobiety, by nie popełniały podobnych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usunę rozwiązłość z tej ziemi, aby wszystkie kobiety otrzymały ostrzeżenie i nie czyniły według waszej rozwiązłości.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uprzątnę sprośność z tej ziemi, i będą się tem karać wszystkie niewiasty, a nie uczynią według niecnoty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zniosą niecnotę z ziemie, a nauczą się wszytkie niewiasty, aby nie czyniły podług niecnoty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 oczyszczę ten dom z rozpusty, aby wszystkie kobiety otrzymały ostrzeżenie i już więcej nie uprawiały rozpusty jak 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usunę niegodziwość z kraju, aby wszystkie kobiety były ostrzeżone i nie popełniały niegodziwości jak tamte.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ustanie w kraju rozwiązłość. Wszystkie kobiety otrzymają przestrogę i nie będą naśladować waszej podłości.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z kraju niegodziwość. Będzie to przestroga dla wszystkich kobiet, aby nie naśladowały waszej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w kraju ustaną haniebne czyny. Wszystkie kobiety otrzymają przestrogę i nie będą naśladowały waszej rozwiązłości.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відверну безбожність з землі, і напоумляться всі жінки і не зроблять за їхніми безбожностями.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usunę sprośność z tej ziemi, a wszystkie niewiasty wezmą sobie z tego przykład i nie uczynią według waszej sprośności.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z kraju zniknie rozpasanie, a wszystkie niewiasty będą musiały się poddać skorygowaniu, tak iż nie będą postępować według waszego rozpasania.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2024-04-29T04:35:17Z</dcterms:modified>
</cp:coreProperties>
</file>