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9"/>
        <w:gridCol w:w="1637"/>
        <w:gridCol w:w="6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lud do mnie: Czy nie powiesz nam, co to dla nas znaczy, że ty tak czynisz?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2024-04-29T02:38:10Z</dcterms:modified>
</cp:coreProperties>
</file>