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swoich wąsów i nie będziecie jedli chleba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2024-04-28T19:43:49Z</dcterms:modified>
</cp:coreProperties>
</file>