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 mięsa, same dobre kawałki – udziec i łopatkę – napełnij go najlepszymi kośćmi!*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napełnij go najlepszymi kośćmi : wg G: mięsem odjętym z kości, ἐκσεσαρκισμένα ἀπὸ τῶν ὀστῶν.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2024-04-29T04:23:06Z</dcterms:modified>
</cp:coreProperties>
</file>