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mięso z najlepszych owiec, pod kotłem ułóż polana,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wszystko ugotuj, również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najlepsze ze stada, rozpal pod nim ogień z kości, aby wrzało i kipiało, i niech się ugotują w nim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i co najwyborniejsze bydlę, a nałóż ogień z kości pod niem; sprawże aby to wrzało i kipiało, żeby i kości jego rozewrzały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natłustsze bydlę weźmi, ułóż też stosy kości pod nim; wykipiała warza jego i rozewrzały kości jego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do tego najlepsze [sztuki] z drobnego bydła, podłóż drwa pod spodem i spraw, by to wrzało i kipiało, tak żeby nawet kości się rozgotowały.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wyborowych owiec, ułóż też drwa pod nim; niech zakipią te kawałki mięsa i ugotują się także w nim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najlepsze zwierzę z trzody. Ułóż także pod nim drewno. Ugotuj jego kawałki. Niech ugotują się w 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tego najlepszą sztukę ze stada. Podłóż chrust, niech się to wszystko ugotuje razem z 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jest najlepszego z trzody. I ułóż także drzewo pod nim. Niech zagotują się jego kawałki [mięsa] i ugotują się w nim również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взяте з вибраного скота і пали кості під ними. Зварив, зварив і спік його кості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wyboru owiec i ułożysz pod nim stos z kości; daj zakipieć jego wrzątkowi, by się ugotowały, a w 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najlepszą owcę i ułożą pod nim dookoła polana. Gotuj jej kawałki, ugotuj też w nim jej kości”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2024-04-29T06:30:24Z</dcterms:modified>
</cp:coreProperties>
</file>