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Biada miastu (przelewu) krwi, kotłowi, w którym jest czerń* i czerń z niego nie schodzi! Wyciągaj z niego kawałek po kawałku, niech o to nie pada los.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czerń, </w:t>
      </w:r>
      <w:r>
        <w:rPr>
          <w:rtl/>
        </w:rPr>
        <w:t>חֶלְאָה</w:t>
      </w:r>
      <w:r>
        <w:rPr>
          <w:rtl w:val="0"/>
        </w:rPr>
        <w:t xml:space="preserve"> (chel’a h), hl, choć &lt;x&gt;330 24:6&lt;/x&gt;, 1112; wg G: czerń, śniedź, ἰός.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2024-04-28T19:54:45Z</dcterms:modified>
</cp:coreProperties>
</file>